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8B59" w14:textId="77777777" w:rsidR="008D4357" w:rsidRDefault="008D4357" w:rsidP="00D720CF">
      <w:r>
        <w:separator/>
      </w:r>
    </w:p>
  </w:endnote>
  <w:endnote w:type="continuationSeparator" w:id="0">
    <w:p w14:paraId="5158F98D" w14:textId="77777777" w:rsidR="008D4357" w:rsidRDefault="008D4357" w:rsidP="00D720CF">
      <w:r>
        <w:continuationSeparator/>
      </w:r>
    </w:p>
  </w:endnote>
  <w:endnote w:type="continuationNotice" w:id="1">
    <w:p w14:paraId="59B58C53" w14:textId="77777777" w:rsidR="008D4357" w:rsidRDefault="008D4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5F2C" w14:textId="77777777" w:rsidR="008D4357" w:rsidRDefault="008D4357" w:rsidP="00D720CF">
      <w:r>
        <w:separator/>
      </w:r>
    </w:p>
  </w:footnote>
  <w:footnote w:type="continuationSeparator" w:id="0">
    <w:p w14:paraId="26FCFC6B" w14:textId="77777777" w:rsidR="008D4357" w:rsidRDefault="008D4357" w:rsidP="00D720CF">
      <w:r>
        <w:continuationSeparator/>
      </w:r>
    </w:p>
  </w:footnote>
  <w:footnote w:type="continuationNotice" w:id="1">
    <w:p w14:paraId="20C9BCDE" w14:textId="77777777" w:rsidR="008D4357" w:rsidRDefault="008D43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454"/>
      <w:docPartObj>
        <w:docPartGallery w:val="Page Numbers (Top of Page)"/>
        <w:docPartUnique/>
      </w:docPartObj>
    </w:sdtPr>
    <w:sdtEndPr/>
    <w:sdtContent>
      <w:p w14:paraId="091175A6" w14:textId="13B9E722" w:rsidR="005D4CE1" w:rsidRDefault="005D4CE1">
        <w:pPr>
          <w:pStyle w:val="Header"/>
          <w:jc w:val="right"/>
        </w:pPr>
        <w:r>
          <w:fldChar w:fldCharType="begin"/>
        </w:r>
        <w:r>
          <w:instrText xml:space="preserve"> PAGE   \* MERGEFORMAT </w:instrText>
        </w:r>
        <w:r>
          <w:fldChar w:fldCharType="separate"/>
        </w:r>
        <w:r w:rsidR="00810E17">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0E17"/>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357"/>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6B5B8-25C7-4512-9D78-3759C886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2021-10-29T15:43:00Z</dcterms:created>
  <dcterms:modified xsi:type="dcterms:W3CDTF">2021-10-29T15:43:00Z</dcterms:modified>
</cp:coreProperties>
</file>