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5D9B" w14:textId="77777777"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bookmarkStart w:id="0" w:name="_GoBack"/>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bookmarkEnd w:id="0"/>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C33B0" w14:textId="77777777" w:rsidR="005E555C" w:rsidRDefault="005E555C" w:rsidP="00D720CF">
      <w:r>
        <w:separator/>
      </w:r>
    </w:p>
  </w:endnote>
  <w:endnote w:type="continuationSeparator" w:id="0">
    <w:p w14:paraId="26DCAD98" w14:textId="77777777" w:rsidR="005E555C" w:rsidRDefault="005E555C" w:rsidP="00D720CF">
      <w:r>
        <w:continuationSeparator/>
      </w:r>
    </w:p>
  </w:endnote>
  <w:endnote w:type="continuationNotice" w:id="1">
    <w:p w14:paraId="3F798A70" w14:textId="77777777" w:rsidR="005E555C" w:rsidRDefault="005E5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9BAF4" w14:textId="77777777" w:rsidR="005E555C" w:rsidRDefault="005E555C" w:rsidP="00D720CF">
      <w:r>
        <w:separator/>
      </w:r>
    </w:p>
  </w:footnote>
  <w:footnote w:type="continuationSeparator" w:id="0">
    <w:p w14:paraId="33A33332" w14:textId="77777777" w:rsidR="005E555C" w:rsidRDefault="005E555C" w:rsidP="00D720CF">
      <w:r>
        <w:continuationSeparator/>
      </w:r>
    </w:p>
  </w:footnote>
  <w:footnote w:type="continuationNotice" w:id="1">
    <w:p w14:paraId="0B92D7CE" w14:textId="77777777" w:rsidR="005E555C" w:rsidRDefault="005E555C"/>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16042A77" w:rsidR="005D4CE1" w:rsidRDefault="005D4CE1">
        <w:pPr>
          <w:pStyle w:val="Header"/>
          <w:jc w:val="right"/>
        </w:pPr>
        <w:r>
          <w:fldChar w:fldCharType="begin"/>
        </w:r>
        <w:r>
          <w:instrText xml:space="preserve"> PAGE   \* MERGEFORMAT </w:instrText>
        </w:r>
        <w:r>
          <w:fldChar w:fldCharType="separate"/>
        </w:r>
        <w:r w:rsidR="00FF0A12">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55C"/>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A12"/>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97FEB-B2C5-4F3F-BDE6-99D6352D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2021-10-29T15:57:00Z</dcterms:created>
  <dcterms:modified xsi:type="dcterms:W3CDTF">2021-10-29T15:57:00Z</dcterms:modified>
</cp:coreProperties>
</file>